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6CC26" w14:textId="28C61089" w:rsidR="00951F78" w:rsidRDefault="00951F78" w:rsidP="00951F78">
      <w:pPr>
        <w:spacing w:line="240" w:lineRule="auto"/>
        <w:jc w:val="both"/>
        <w:rPr>
          <w:rFonts w:ascii="Leelawadee UI" w:hAnsi="Leelawadee UI" w:cs="Leelawadee UI"/>
        </w:rPr>
      </w:pPr>
      <w:r>
        <w:rPr>
          <w:rFonts w:ascii="Leelawadee UI" w:hAnsi="Leelawadee UI" w:cs="Leelawadee UI"/>
          <w:noProof/>
          <w:lang w:eastAsia="de-DE"/>
        </w:rPr>
        <w:drawing>
          <wp:inline distT="0" distB="0" distL="0" distR="0" wp14:anchorId="43ACF6CF" wp14:editId="21FE0301">
            <wp:extent cx="5191125" cy="971550"/>
            <wp:effectExtent l="0" t="0" r="9525" b="0"/>
            <wp:docPr id="644453933" name="Grafik 4" descr="Ein Bild, das Text, Schrift, Logo, 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453933" name="Grafik 4" descr="Ein Bild, das Text, Schrift, Logo, Symbol enthält.&#10;&#10;Automatisch generierte Beschreibu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91125" cy="971550"/>
                    </a:xfrm>
                    <a:prstGeom prst="rect">
                      <a:avLst/>
                    </a:prstGeom>
                    <a:noFill/>
                    <a:ln>
                      <a:noFill/>
                    </a:ln>
                  </pic:spPr>
                </pic:pic>
              </a:graphicData>
            </a:graphic>
          </wp:inline>
        </w:drawing>
      </w:r>
    </w:p>
    <w:p w14:paraId="00C2B775" w14:textId="77777777" w:rsidR="00951F78" w:rsidRDefault="00951F78" w:rsidP="00951F78">
      <w:pPr>
        <w:spacing w:line="240" w:lineRule="auto"/>
        <w:jc w:val="both"/>
        <w:rPr>
          <w:rFonts w:ascii="Leelawadee UI" w:hAnsi="Leelawadee UI" w:cs="Leelawadee UI"/>
          <w:b/>
          <w:sz w:val="36"/>
        </w:rPr>
      </w:pPr>
      <w:r>
        <w:rPr>
          <w:rFonts w:ascii="Leelawadee UI" w:hAnsi="Leelawadee UI" w:cs="Leelawadee UI"/>
          <w:b/>
          <w:sz w:val="36"/>
        </w:rPr>
        <w:t>Bestellzettel Plusbriefe Individuell 1. November 2023</w:t>
      </w:r>
    </w:p>
    <w:p w14:paraId="4904BB7A" w14:textId="77777777" w:rsidR="00951F78" w:rsidRDefault="00951F78" w:rsidP="00951F78">
      <w:pPr>
        <w:spacing w:line="240" w:lineRule="auto"/>
        <w:jc w:val="both"/>
        <w:rPr>
          <w:rFonts w:ascii="Leelawadee UI" w:hAnsi="Leelawadee UI" w:cs="Leelawadee UI"/>
        </w:rPr>
      </w:pPr>
      <w:r>
        <w:rPr>
          <w:rFonts w:ascii="Leelawadee UI" w:hAnsi="Leelawadee UI" w:cs="Leelawadee UI"/>
          <w:sz w:val="24"/>
        </w:rPr>
        <w:t xml:space="preserve">Aus Anlass des </w:t>
      </w:r>
      <w:r>
        <w:rPr>
          <w:rFonts w:ascii="Leelawadee UI" w:hAnsi="Leelawadee UI" w:cs="Leelawadee UI"/>
        </w:rPr>
        <w:t xml:space="preserve">„Jubiläums-Großtauschtag mit Briefmarkenschau – 50 Jahre Großtauschtage in Gelsenkirchen“ legen die „Gelsenkirchener Briefmarkenfreunde 1967 e. V.“ zwei Plusbriefe Individuell über die Deutsche Post AG auf. Die Briefe sind im Format DIN C6 und sind für den Versand als Standardbrief Inland (0,85 €) vorgesehen. </w:t>
      </w:r>
    </w:p>
    <w:p w14:paraId="55990519" w14:textId="77777777" w:rsidR="00951F78" w:rsidRDefault="00951F78" w:rsidP="00951F78">
      <w:pPr>
        <w:spacing w:line="240" w:lineRule="auto"/>
        <w:jc w:val="both"/>
        <w:rPr>
          <w:rFonts w:ascii="Leelawadee UI" w:hAnsi="Leelawadee UI" w:cs="Leelawadee UI"/>
          <w:b/>
        </w:rPr>
      </w:pPr>
      <w:r>
        <w:rPr>
          <w:rFonts w:ascii="Leelawadee UI" w:hAnsi="Leelawadee UI" w:cs="Leelawadee UI"/>
          <w:b/>
        </w:rPr>
        <w:t>Brief 1:</w:t>
      </w:r>
    </w:p>
    <w:p w14:paraId="6A6563D9" w14:textId="172E819B" w:rsidR="00951F78" w:rsidRDefault="003A0B8E" w:rsidP="00951F78">
      <w:pPr>
        <w:spacing w:line="240" w:lineRule="auto"/>
        <w:jc w:val="both"/>
        <w:rPr>
          <w:rFonts w:ascii="Leelawadee UI" w:hAnsi="Leelawadee UI" w:cs="Leelawadee UI"/>
        </w:rPr>
      </w:pPr>
      <w:r>
        <w:rPr>
          <w:rFonts w:ascii="Leelawadee UI" w:hAnsi="Leelawadee UI" w:cs="Leelawadee UI"/>
          <w:noProof/>
        </w:rPr>
        <w:drawing>
          <wp:inline distT="0" distB="0" distL="0" distR="0" wp14:anchorId="6E2ECA68" wp14:editId="0CB72801">
            <wp:extent cx="3508248" cy="2468880"/>
            <wp:effectExtent l="0" t="0" r="0" b="7620"/>
            <wp:docPr id="1937015463" name="Grafik 1" descr="Ein Bild, das Text,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015463" name="Grafik 1" descr="Ein Bild, das Text, Screenshot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08248" cy="2468880"/>
                    </a:xfrm>
                    <a:prstGeom prst="rect">
                      <a:avLst/>
                    </a:prstGeom>
                  </pic:spPr>
                </pic:pic>
              </a:graphicData>
            </a:graphic>
          </wp:inline>
        </w:drawing>
      </w:r>
    </w:p>
    <w:p w14:paraId="4EB47EE2" w14:textId="77777777" w:rsidR="00951F78" w:rsidRDefault="00951F78" w:rsidP="00951F78">
      <w:pPr>
        <w:spacing w:line="240" w:lineRule="auto"/>
        <w:jc w:val="both"/>
        <w:rPr>
          <w:rFonts w:ascii="Leelawadee UI" w:hAnsi="Leelawadee UI" w:cs="Leelawadee UI"/>
          <w:b/>
        </w:rPr>
      </w:pPr>
      <w:r>
        <w:rPr>
          <w:rFonts w:ascii="Leelawadee UI" w:hAnsi="Leelawadee UI" w:cs="Leelawadee UI"/>
          <w:b/>
        </w:rPr>
        <w:t>Brief 2:</w:t>
      </w:r>
    </w:p>
    <w:p w14:paraId="7D747206" w14:textId="1D9B573A" w:rsidR="00951F78" w:rsidRDefault="00951F78" w:rsidP="00951F78">
      <w:pPr>
        <w:spacing w:line="240" w:lineRule="auto"/>
        <w:jc w:val="both"/>
        <w:rPr>
          <w:rFonts w:ascii="Leelawadee UI" w:hAnsi="Leelawadee UI" w:cs="Leelawadee UI"/>
        </w:rPr>
      </w:pPr>
      <w:r>
        <w:rPr>
          <w:rFonts w:ascii="Leelawadee UI" w:hAnsi="Leelawadee UI" w:cs="Leelawadee UI"/>
          <w:noProof/>
          <w:lang w:eastAsia="de-DE"/>
        </w:rPr>
        <w:drawing>
          <wp:inline distT="0" distB="0" distL="0" distR="0" wp14:anchorId="59B4AF20" wp14:editId="38375C11">
            <wp:extent cx="3552825" cy="2495550"/>
            <wp:effectExtent l="0" t="0" r="9525" b="0"/>
            <wp:docPr id="1683047499" name="Grafik 2" descr="Ein Bild, das Text, Logo, Schrift, Stemp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047499" name="Grafik 2" descr="Ein Bild, das Text, Logo, Schrift, Stempel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2825" cy="2495550"/>
                    </a:xfrm>
                    <a:prstGeom prst="rect">
                      <a:avLst/>
                    </a:prstGeom>
                    <a:noFill/>
                    <a:ln>
                      <a:noFill/>
                    </a:ln>
                  </pic:spPr>
                </pic:pic>
              </a:graphicData>
            </a:graphic>
          </wp:inline>
        </w:drawing>
      </w:r>
    </w:p>
    <w:p w14:paraId="77474CC8" w14:textId="77777777" w:rsidR="00951F78" w:rsidRDefault="00951F78" w:rsidP="00951F78">
      <w:pPr>
        <w:spacing w:line="240" w:lineRule="auto"/>
        <w:jc w:val="both"/>
        <w:rPr>
          <w:rFonts w:ascii="Leelawadee UI" w:hAnsi="Leelawadee UI" w:cs="Leelawadee UI"/>
          <w:b/>
        </w:rPr>
      </w:pPr>
      <w:r>
        <w:rPr>
          <w:rFonts w:ascii="Leelawadee UI" w:hAnsi="Leelawadee UI" w:cs="Leelawadee UI"/>
          <w:b/>
        </w:rPr>
        <w:t>Sonderstempel:</w:t>
      </w:r>
    </w:p>
    <w:p w14:paraId="0559978F" w14:textId="77D6FCF8" w:rsidR="00951F78" w:rsidRDefault="00951F78" w:rsidP="00951F78">
      <w:pPr>
        <w:spacing w:line="240" w:lineRule="auto"/>
        <w:jc w:val="both"/>
        <w:rPr>
          <w:rFonts w:ascii="Leelawadee UI" w:hAnsi="Leelawadee UI" w:cs="Leelawadee UI"/>
          <w:b/>
        </w:rPr>
      </w:pPr>
      <w:r>
        <w:rPr>
          <w:rFonts w:ascii="Leelawadee UI" w:hAnsi="Leelawadee UI" w:cs="Leelawadee UI"/>
          <w:b/>
          <w:noProof/>
          <w:lang w:eastAsia="de-DE"/>
        </w:rPr>
        <w:drawing>
          <wp:inline distT="0" distB="0" distL="0" distR="0" wp14:anchorId="03AF4355" wp14:editId="49E8822E">
            <wp:extent cx="1619250" cy="1419225"/>
            <wp:effectExtent l="0" t="0" r="0" b="9525"/>
            <wp:docPr id="2100236428" name="Grafik 1" descr="Ein Bild, das Text, Schrift,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236428" name="Grafik 1" descr="Ein Bild, das Text, Schrift, Design enthält.&#10;&#10;Automatisch generierte Beschreib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419225"/>
                    </a:xfrm>
                    <a:prstGeom prst="rect">
                      <a:avLst/>
                    </a:prstGeom>
                    <a:noFill/>
                    <a:ln>
                      <a:noFill/>
                    </a:ln>
                  </pic:spPr>
                </pic:pic>
              </a:graphicData>
            </a:graphic>
          </wp:inline>
        </w:drawing>
      </w:r>
    </w:p>
    <w:p w14:paraId="59180903" w14:textId="77777777" w:rsidR="00951F78" w:rsidRDefault="00951F78" w:rsidP="00951F78">
      <w:pPr>
        <w:spacing w:line="240" w:lineRule="auto"/>
        <w:jc w:val="both"/>
        <w:rPr>
          <w:rFonts w:ascii="Leelawadee UI" w:hAnsi="Leelawadee UI" w:cs="Leelawadee UI"/>
        </w:rPr>
      </w:pPr>
    </w:p>
    <w:p w14:paraId="0A1E9D8C" w14:textId="77777777" w:rsidR="00951F78" w:rsidRDefault="00951F78" w:rsidP="00951F78">
      <w:pPr>
        <w:spacing w:line="240" w:lineRule="auto"/>
        <w:jc w:val="both"/>
        <w:rPr>
          <w:rFonts w:ascii="Leelawadee UI" w:hAnsi="Leelawadee UI" w:cs="Leelawadee UI"/>
          <w:b/>
          <w:sz w:val="36"/>
        </w:rPr>
      </w:pPr>
      <w:r>
        <w:rPr>
          <w:rFonts w:ascii="Leelawadee UI" w:hAnsi="Leelawadee UI" w:cs="Leelawadee UI"/>
          <w:b/>
          <w:sz w:val="36"/>
        </w:rPr>
        <w:t>Bestellung</w:t>
      </w:r>
    </w:p>
    <w:p w14:paraId="538EB516" w14:textId="77777777" w:rsidR="00951F78" w:rsidRDefault="00951F78" w:rsidP="00951F78">
      <w:pPr>
        <w:spacing w:line="240" w:lineRule="auto"/>
        <w:jc w:val="both"/>
        <w:rPr>
          <w:rFonts w:ascii="Leelawadee UI" w:hAnsi="Leelawadee UI" w:cs="Leelawadee UI"/>
        </w:rPr>
      </w:pPr>
      <w:r>
        <w:rPr>
          <w:rFonts w:ascii="Leelawadee UI" w:hAnsi="Leelawadee UI" w:cs="Leelawadee UI"/>
        </w:rPr>
        <w:t xml:space="preserve">Name: </w:t>
      </w:r>
      <w:r>
        <w:rPr>
          <w:rFonts w:ascii="Leelawadee UI" w:hAnsi="Leelawadee UI" w:cs="Leelawadee UI"/>
        </w:rPr>
        <w:tab/>
      </w:r>
      <w:r>
        <w:rPr>
          <w:rFonts w:ascii="Leelawadee UI" w:hAnsi="Leelawadee UI" w:cs="Leelawadee UI"/>
        </w:rPr>
        <w:tab/>
      </w:r>
      <w:sdt>
        <w:sdtPr>
          <w:rPr>
            <w:rFonts w:ascii="Leelawadee UI" w:hAnsi="Leelawadee UI" w:cs="Leelawadee UI"/>
          </w:rPr>
          <w:id w:val="-433898950"/>
          <w:placeholder>
            <w:docPart w:val="08BE0483C999429DA58FBDBACAD8A784"/>
          </w:placeholder>
          <w:showingPlcHdr/>
          <w:text/>
        </w:sdtPr>
        <w:sdtContent>
          <w:permStart w:id="62006340" w:edGrp="everyone"/>
          <w:r>
            <w:rPr>
              <w:rStyle w:val="Platzhaltertext"/>
              <w:rFonts w:ascii="Leelawadee UI" w:hAnsi="Leelawadee UI" w:cs="Leelawadee UI"/>
            </w:rPr>
            <w:t>Bitte tragen Sie hier Ihren Vor- und Nachnamen ein.</w:t>
          </w:r>
          <w:permEnd w:id="62006340"/>
        </w:sdtContent>
      </w:sdt>
    </w:p>
    <w:p w14:paraId="24C5F3CC" w14:textId="77777777" w:rsidR="00951F78" w:rsidRDefault="00951F78" w:rsidP="00951F78">
      <w:pPr>
        <w:spacing w:line="240" w:lineRule="auto"/>
        <w:jc w:val="both"/>
        <w:rPr>
          <w:rFonts w:ascii="Leelawadee UI" w:hAnsi="Leelawadee UI" w:cs="Leelawadee UI"/>
        </w:rPr>
      </w:pPr>
      <w:r>
        <w:rPr>
          <w:rFonts w:ascii="Leelawadee UI" w:hAnsi="Leelawadee UI" w:cs="Leelawadee UI"/>
        </w:rPr>
        <w:t>Adresse:</w:t>
      </w:r>
      <w:r>
        <w:rPr>
          <w:rFonts w:ascii="Leelawadee UI" w:hAnsi="Leelawadee UI" w:cs="Leelawadee UI"/>
        </w:rPr>
        <w:tab/>
      </w:r>
      <w:sdt>
        <w:sdtPr>
          <w:rPr>
            <w:rFonts w:ascii="Leelawadee UI" w:hAnsi="Leelawadee UI" w:cs="Leelawadee UI"/>
          </w:rPr>
          <w:id w:val="-1622449861"/>
          <w:placeholder>
            <w:docPart w:val="A75C4179C95C495589904C6919FE7A39"/>
          </w:placeholder>
          <w:showingPlcHdr/>
          <w:text/>
        </w:sdtPr>
        <w:sdtContent>
          <w:permStart w:id="995719010" w:edGrp="everyone"/>
          <w:r>
            <w:rPr>
              <w:rStyle w:val="Platzhaltertext"/>
              <w:rFonts w:ascii="Leelawadee UI" w:hAnsi="Leelawadee UI" w:cs="Leelawadee UI"/>
            </w:rPr>
            <w:t>Bitte tragen Sie hier Ihre vollständige Anschrift ein.</w:t>
          </w:r>
          <w:permEnd w:id="995719010"/>
        </w:sdtContent>
      </w:sdt>
    </w:p>
    <w:p w14:paraId="592694AD" w14:textId="77777777" w:rsidR="00951F78" w:rsidRDefault="00951F78" w:rsidP="00951F78">
      <w:pPr>
        <w:spacing w:line="240" w:lineRule="auto"/>
        <w:jc w:val="both"/>
        <w:rPr>
          <w:rFonts w:ascii="Leelawadee UI" w:hAnsi="Leelawadee UI" w:cs="Leelawadee UI"/>
        </w:rPr>
      </w:pPr>
      <w:r>
        <w:rPr>
          <w:rFonts w:ascii="Leelawadee UI" w:hAnsi="Leelawadee UI" w:cs="Leelawadee UI"/>
        </w:rPr>
        <w:t xml:space="preserve">E-Mail: </w:t>
      </w:r>
      <w:r>
        <w:rPr>
          <w:rFonts w:ascii="Leelawadee UI" w:hAnsi="Leelawadee UI" w:cs="Leelawadee UI"/>
        </w:rPr>
        <w:tab/>
      </w:r>
      <w:permStart w:id="99558975" w:edGrp="everyone"/>
      <w:sdt>
        <w:sdtPr>
          <w:rPr>
            <w:rFonts w:ascii="Leelawadee UI" w:hAnsi="Leelawadee UI" w:cs="Leelawadee UI"/>
          </w:rPr>
          <w:id w:val="1864325293"/>
          <w:placeholder>
            <w:docPart w:val="EFCEEDC2B39543DBBA74E7302CD0D1D4"/>
          </w:placeholder>
          <w:showingPlcHdr/>
          <w:text/>
        </w:sdtPr>
        <w:sdtContent>
          <w:r>
            <w:rPr>
              <w:rStyle w:val="Platzhaltertext"/>
              <w:rFonts w:ascii="Leelawadee UI" w:hAnsi="Leelawadee UI" w:cs="Leelawadee UI"/>
            </w:rPr>
            <w:t>Bitte tragen Sie hier Ihre E-Mailadresse ein.</w:t>
          </w:r>
        </w:sdtContent>
      </w:sdt>
      <w:r>
        <w:rPr>
          <w:rFonts w:ascii="Leelawadee UI" w:hAnsi="Leelawadee UI" w:cs="Leelawadee UI"/>
        </w:rPr>
        <w:tab/>
      </w:r>
      <w:permEnd w:id="99558975"/>
      <w:r>
        <w:rPr>
          <w:rFonts w:ascii="Leelawadee UI" w:hAnsi="Leelawadee UI" w:cs="Leelawadee UI"/>
        </w:rPr>
        <w:tab/>
      </w:r>
    </w:p>
    <w:p w14:paraId="38229A33" w14:textId="77777777" w:rsidR="00951F78" w:rsidRDefault="00951F78" w:rsidP="00951F78">
      <w:pPr>
        <w:spacing w:line="240" w:lineRule="auto"/>
        <w:jc w:val="both"/>
        <w:rPr>
          <w:rFonts w:ascii="Leelawadee UI" w:hAnsi="Leelawadee UI" w:cs="Leelawadee UI"/>
        </w:rPr>
      </w:pPr>
      <w:r>
        <w:rPr>
          <w:rFonts w:ascii="Leelawadee UI" w:hAnsi="Leelawadee UI" w:cs="Leelawadee UI"/>
        </w:rPr>
        <w:t>Hiermit bestellte ich verbindlich folgende Belege:</w:t>
      </w:r>
    </w:p>
    <w:p w14:paraId="228258D7" w14:textId="77777777" w:rsidR="00951F78" w:rsidRDefault="00951F78" w:rsidP="00951F78">
      <w:pPr>
        <w:spacing w:line="240" w:lineRule="auto"/>
        <w:jc w:val="both"/>
        <w:rPr>
          <w:rFonts w:ascii="Leelawadee UI" w:hAnsi="Leelawadee UI" w:cs="Leelawadee UI"/>
        </w:rPr>
      </w:pPr>
    </w:p>
    <w:p w14:paraId="7D97006D" w14:textId="77777777" w:rsidR="00951F78" w:rsidRDefault="00951F78" w:rsidP="00951F78">
      <w:pPr>
        <w:spacing w:line="240" w:lineRule="auto"/>
        <w:jc w:val="both"/>
        <w:rPr>
          <w:rFonts w:ascii="Leelawadee UI" w:hAnsi="Leelawadee UI" w:cs="Leelawadee UI"/>
          <w:b/>
        </w:rPr>
      </w:pPr>
      <w:r>
        <w:rPr>
          <w:rFonts w:ascii="Leelawadee UI" w:hAnsi="Leelawadee UI" w:cs="Leelawadee UI"/>
          <w:b/>
        </w:rPr>
        <w:t>Brief 1: Fußballstadt Gelsenkirchen – Host City EM 2024</w:t>
      </w:r>
    </w:p>
    <w:p w14:paraId="24F84B03" w14:textId="77777777" w:rsidR="00951F78" w:rsidRDefault="00951F78" w:rsidP="00951F78">
      <w:pPr>
        <w:spacing w:line="240" w:lineRule="auto"/>
        <w:jc w:val="both"/>
        <w:rPr>
          <w:rFonts w:ascii="Leelawadee UI" w:hAnsi="Leelawadee UI" w:cs="Leelawadee UI"/>
        </w:rPr>
      </w:pPr>
      <w:r>
        <w:rPr>
          <w:rFonts w:ascii="Leelawadee UI" w:hAnsi="Leelawadee UI" w:cs="Leelawadee UI"/>
        </w:rPr>
        <w:t>Umschlag ungestempelt – à 3,00 €</w:t>
      </w:r>
      <w:r>
        <w:rPr>
          <w:rFonts w:ascii="Leelawadee UI" w:hAnsi="Leelawadee UI" w:cs="Leelawadee UI"/>
        </w:rPr>
        <w:tab/>
      </w:r>
      <w:r>
        <w:rPr>
          <w:rFonts w:ascii="Leelawadee UI" w:hAnsi="Leelawadee UI" w:cs="Leelawadee UI"/>
        </w:rPr>
        <w:tab/>
      </w:r>
      <w:r>
        <w:rPr>
          <w:rFonts w:ascii="Leelawadee UI" w:hAnsi="Leelawadee UI" w:cs="Leelawadee UI"/>
        </w:rPr>
        <w:tab/>
        <w:t xml:space="preserve">Menge: </w:t>
      </w:r>
      <w:sdt>
        <w:sdtPr>
          <w:rPr>
            <w:rFonts w:ascii="Leelawadee UI" w:hAnsi="Leelawadee UI" w:cs="Leelawadee UI"/>
          </w:rPr>
          <w:id w:val="1252389540"/>
          <w:placeholder>
            <w:docPart w:val="B2BCA876371F41119253E8FE189AE42D"/>
          </w:placeholder>
          <w:showingPlcHdr/>
        </w:sdtPr>
        <w:sdtContent>
          <w:permStart w:id="2033276379" w:edGrp="everyone"/>
          <w:r>
            <w:rPr>
              <w:rStyle w:val="Platzhaltertext"/>
              <w:rFonts w:ascii="Leelawadee UI" w:hAnsi="Leelawadee UI" w:cs="Leelawadee UI"/>
            </w:rPr>
            <w:t>gewünschte Anzahl eintragen.</w:t>
          </w:r>
          <w:permEnd w:id="2033276379"/>
        </w:sdtContent>
      </w:sdt>
    </w:p>
    <w:p w14:paraId="64627DD7" w14:textId="77777777" w:rsidR="00951F78" w:rsidRDefault="00951F78" w:rsidP="00951F78">
      <w:pPr>
        <w:spacing w:line="240" w:lineRule="auto"/>
        <w:jc w:val="both"/>
        <w:rPr>
          <w:rFonts w:ascii="Leelawadee UI" w:hAnsi="Leelawadee UI" w:cs="Leelawadee UI"/>
        </w:rPr>
      </w:pPr>
      <w:r>
        <w:rPr>
          <w:rFonts w:ascii="Leelawadee UI" w:hAnsi="Leelawadee UI" w:cs="Leelawadee UI"/>
        </w:rPr>
        <w:t>Umschlag gestempelt – à 3,00 €</w:t>
      </w:r>
      <w:r>
        <w:rPr>
          <w:rFonts w:ascii="Leelawadee UI" w:hAnsi="Leelawadee UI" w:cs="Leelawadee UI"/>
        </w:rPr>
        <w:tab/>
      </w:r>
      <w:r>
        <w:rPr>
          <w:rFonts w:ascii="Leelawadee UI" w:hAnsi="Leelawadee UI" w:cs="Leelawadee UI"/>
        </w:rPr>
        <w:tab/>
      </w:r>
      <w:r>
        <w:rPr>
          <w:rFonts w:ascii="Leelawadee UI" w:hAnsi="Leelawadee UI" w:cs="Leelawadee UI"/>
        </w:rPr>
        <w:tab/>
        <w:t xml:space="preserve">Menge: </w:t>
      </w:r>
      <w:sdt>
        <w:sdtPr>
          <w:rPr>
            <w:rFonts w:ascii="Leelawadee UI" w:hAnsi="Leelawadee UI" w:cs="Leelawadee UI"/>
          </w:rPr>
          <w:id w:val="-371308644"/>
          <w:placeholder>
            <w:docPart w:val="3B9C21CC81EA46F5930685E619F07D9F"/>
          </w:placeholder>
          <w:showingPlcHdr/>
        </w:sdtPr>
        <w:sdtContent>
          <w:permStart w:id="449583826" w:edGrp="everyone"/>
          <w:r>
            <w:rPr>
              <w:rStyle w:val="Platzhaltertext"/>
              <w:rFonts w:ascii="Leelawadee UI" w:hAnsi="Leelawadee UI" w:cs="Leelawadee UI"/>
            </w:rPr>
            <w:t>gewünschte Anzahl eintragen.</w:t>
          </w:r>
          <w:permEnd w:id="449583826"/>
        </w:sdtContent>
      </w:sdt>
    </w:p>
    <w:p w14:paraId="31829372" w14:textId="77777777" w:rsidR="00951F78" w:rsidRDefault="00951F78" w:rsidP="00951F78">
      <w:pPr>
        <w:spacing w:line="240" w:lineRule="auto"/>
        <w:jc w:val="both"/>
        <w:rPr>
          <w:rFonts w:ascii="Leelawadee UI" w:hAnsi="Leelawadee UI" w:cs="Leelawadee UI"/>
        </w:rPr>
      </w:pPr>
      <w:r>
        <w:rPr>
          <w:rFonts w:ascii="Leelawadee UI" w:hAnsi="Leelawadee UI" w:cs="Leelawadee UI"/>
        </w:rPr>
        <w:t>Umschlag echt gelaufen – à 3,50 €</w:t>
      </w:r>
      <w:r>
        <w:rPr>
          <w:rFonts w:ascii="Leelawadee UI" w:hAnsi="Leelawadee UI" w:cs="Leelawadee UI"/>
        </w:rPr>
        <w:tab/>
      </w:r>
      <w:r>
        <w:rPr>
          <w:rFonts w:ascii="Leelawadee UI" w:hAnsi="Leelawadee UI" w:cs="Leelawadee UI"/>
        </w:rPr>
        <w:tab/>
      </w:r>
      <w:r>
        <w:rPr>
          <w:rFonts w:ascii="Leelawadee UI" w:hAnsi="Leelawadee UI" w:cs="Leelawadee UI"/>
        </w:rPr>
        <w:tab/>
        <w:t xml:space="preserve">Menge: </w:t>
      </w:r>
      <w:sdt>
        <w:sdtPr>
          <w:rPr>
            <w:rFonts w:ascii="Leelawadee UI" w:hAnsi="Leelawadee UI" w:cs="Leelawadee UI"/>
          </w:rPr>
          <w:id w:val="1204755221"/>
          <w:placeholder>
            <w:docPart w:val="81859E79B9DF4D1EA237FE666A3B83BF"/>
          </w:placeholder>
          <w:showingPlcHdr/>
        </w:sdtPr>
        <w:sdtContent>
          <w:permStart w:id="205859592" w:edGrp="everyone"/>
          <w:r>
            <w:rPr>
              <w:rStyle w:val="Platzhaltertext"/>
              <w:rFonts w:ascii="Leelawadee UI" w:hAnsi="Leelawadee UI" w:cs="Leelawadee UI"/>
            </w:rPr>
            <w:t>gewünschte Anzahl eintragen.</w:t>
          </w:r>
          <w:permEnd w:id="205859592"/>
        </w:sdtContent>
      </w:sdt>
    </w:p>
    <w:p w14:paraId="795F5D4B" w14:textId="77777777" w:rsidR="00951F78" w:rsidRDefault="00951F78" w:rsidP="00951F78">
      <w:pPr>
        <w:spacing w:line="240" w:lineRule="auto"/>
        <w:jc w:val="both"/>
        <w:rPr>
          <w:rFonts w:ascii="Leelawadee UI" w:hAnsi="Leelawadee UI" w:cs="Leelawadee UI"/>
        </w:rPr>
      </w:pPr>
    </w:p>
    <w:p w14:paraId="5A8B0121" w14:textId="77777777" w:rsidR="00951F78" w:rsidRDefault="00951F78" w:rsidP="00951F78">
      <w:pPr>
        <w:spacing w:line="240" w:lineRule="auto"/>
        <w:jc w:val="both"/>
        <w:rPr>
          <w:rFonts w:ascii="Leelawadee UI" w:hAnsi="Leelawadee UI" w:cs="Leelawadee UI"/>
          <w:b/>
        </w:rPr>
      </w:pPr>
      <w:r>
        <w:rPr>
          <w:rFonts w:ascii="Leelawadee UI" w:hAnsi="Leelawadee UI" w:cs="Leelawadee UI"/>
          <w:b/>
        </w:rPr>
        <w:t>Brief 2: 50 Jahre Großtauschtage in Gelsenkirchen</w:t>
      </w:r>
    </w:p>
    <w:p w14:paraId="21B724A2" w14:textId="77777777" w:rsidR="00951F78" w:rsidRDefault="00951F78" w:rsidP="00951F78">
      <w:pPr>
        <w:spacing w:line="240" w:lineRule="auto"/>
        <w:jc w:val="both"/>
        <w:rPr>
          <w:rFonts w:ascii="Leelawadee UI" w:hAnsi="Leelawadee UI" w:cs="Leelawadee UI"/>
        </w:rPr>
      </w:pPr>
      <w:r>
        <w:rPr>
          <w:rFonts w:ascii="Leelawadee UI" w:hAnsi="Leelawadee UI" w:cs="Leelawadee UI"/>
        </w:rPr>
        <w:t>Umschlag ungestempelt – à 3,00 €</w:t>
      </w:r>
      <w:r>
        <w:rPr>
          <w:rFonts w:ascii="Leelawadee UI" w:hAnsi="Leelawadee UI" w:cs="Leelawadee UI"/>
        </w:rPr>
        <w:tab/>
      </w:r>
      <w:r>
        <w:rPr>
          <w:rFonts w:ascii="Leelawadee UI" w:hAnsi="Leelawadee UI" w:cs="Leelawadee UI"/>
        </w:rPr>
        <w:tab/>
      </w:r>
      <w:r>
        <w:rPr>
          <w:rFonts w:ascii="Leelawadee UI" w:hAnsi="Leelawadee UI" w:cs="Leelawadee UI"/>
        </w:rPr>
        <w:tab/>
        <w:t xml:space="preserve">Menge: </w:t>
      </w:r>
      <w:sdt>
        <w:sdtPr>
          <w:rPr>
            <w:rFonts w:ascii="Leelawadee UI" w:hAnsi="Leelawadee UI" w:cs="Leelawadee UI"/>
          </w:rPr>
          <w:id w:val="1362471405"/>
          <w:placeholder>
            <w:docPart w:val="398CD22952AD4F66AA5DCB6CA899A337"/>
          </w:placeholder>
          <w:showingPlcHdr/>
        </w:sdtPr>
        <w:sdtContent>
          <w:permStart w:id="1856076957" w:edGrp="everyone"/>
          <w:r>
            <w:rPr>
              <w:rStyle w:val="Platzhaltertext"/>
              <w:rFonts w:ascii="Leelawadee UI" w:hAnsi="Leelawadee UI" w:cs="Leelawadee UI"/>
            </w:rPr>
            <w:t>gewünschte Anzahl eintragen.</w:t>
          </w:r>
          <w:permEnd w:id="1856076957"/>
        </w:sdtContent>
      </w:sdt>
    </w:p>
    <w:p w14:paraId="0A0525EF" w14:textId="77777777" w:rsidR="00951F78" w:rsidRDefault="00951F78" w:rsidP="00951F78">
      <w:pPr>
        <w:spacing w:line="240" w:lineRule="auto"/>
        <w:jc w:val="both"/>
        <w:rPr>
          <w:rFonts w:ascii="Leelawadee UI" w:hAnsi="Leelawadee UI" w:cs="Leelawadee UI"/>
        </w:rPr>
      </w:pPr>
      <w:r>
        <w:rPr>
          <w:rFonts w:ascii="Leelawadee UI" w:hAnsi="Leelawadee UI" w:cs="Leelawadee UI"/>
        </w:rPr>
        <w:t>Umschlag gestempelt – à 3,00 €</w:t>
      </w:r>
      <w:r>
        <w:rPr>
          <w:rFonts w:ascii="Leelawadee UI" w:hAnsi="Leelawadee UI" w:cs="Leelawadee UI"/>
        </w:rPr>
        <w:tab/>
      </w:r>
      <w:r>
        <w:rPr>
          <w:rFonts w:ascii="Leelawadee UI" w:hAnsi="Leelawadee UI" w:cs="Leelawadee UI"/>
        </w:rPr>
        <w:tab/>
      </w:r>
      <w:r>
        <w:rPr>
          <w:rFonts w:ascii="Leelawadee UI" w:hAnsi="Leelawadee UI" w:cs="Leelawadee UI"/>
        </w:rPr>
        <w:tab/>
        <w:t xml:space="preserve">Menge: </w:t>
      </w:r>
      <w:sdt>
        <w:sdtPr>
          <w:rPr>
            <w:rFonts w:ascii="Leelawadee UI" w:hAnsi="Leelawadee UI" w:cs="Leelawadee UI"/>
          </w:rPr>
          <w:id w:val="972562859"/>
          <w:placeholder>
            <w:docPart w:val="E8F06397A32344709698BEE1A2847C19"/>
          </w:placeholder>
          <w:showingPlcHdr/>
        </w:sdtPr>
        <w:sdtContent>
          <w:permStart w:id="580862120" w:edGrp="everyone"/>
          <w:r>
            <w:rPr>
              <w:rStyle w:val="Platzhaltertext"/>
              <w:rFonts w:ascii="Leelawadee UI" w:hAnsi="Leelawadee UI" w:cs="Leelawadee UI"/>
            </w:rPr>
            <w:t>gewünschte Anzahl eintragen.</w:t>
          </w:r>
          <w:permEnd w:id="580862120"/>
        </w:sdtContent>
      </w:sdt>
    </w:p>
    <w:p w14:paraId="028CF574" w14:textId="77777777" w:rsidR="00951F78" w:rsidRDefault="00951F78" w:rsidP="00951F78">
      <w:pPr>
        <w:spacing w:line="240" w:lineRule="auto"/>
        <w:jc w:val="both"/>
        <w:rPr>
          <w:rFonts w:ascii="Leelawadee UI" w:hAnsi="Leelawadee UI" w:cs="Leelawadee UI"/>
        </w:rPr>
      </w:pPr>
      <w:r>
        <w:rPr>
          <w:rFonts w:ascii="Leelawadee UI" w:hAnsi="Leelawadee UI" w:cs="Leelawadee UI"/>
        </w:rPr>
        <w:t>Umschlag echt gelaufen – à 3,50 €</w:t>
      </w:r>
      <w:r>
        <w:rPr>
          <w:rFonts w:ascii="Leelawadee UI" w:hAnsi="Leelawadee UI" w:cs="Leelawadee UI"/>
        </w:rPr>
        <w:tab/>
      </w:r>
      <w:r>
        <w:rPr>
          <w:rFonts w:ascii="Leelawadee UI" w:hAnsi="Leelawadee UI" w:cs="Leelawadee UI"/>
        </w:rPr>
        <w:tab/>
      </w:r>
      <w:r>
        <w:rPr>
          <w:rFonts w:ascii="Leelawadee UI" w:hAnsi="Leelawadee UI" w:cs="Leelawadee UI"/>
        </w:rPr>
        <w:tab/>
        <w:t xml:space="preserve">Menge: </w:t>
      </w:r>
      <w:sdt>
        <w:sdtPr>
          <w:rPr>
            <w:rFonts w:ascii="Leelawadee UI" w:hAnsi="Leelawadee UI" w:cs="Leelawadee UI"/>
          </w:rPr>
          <w:id w:val="-160084483"/>
          <w:placeholder>
            <w:docPart w:val="E9A9A4637A1748A983836DA1879F009D"/>
          </w:placeholder>
          <w:showingPlcHdr/>
        </w:sdtPr>
        <w:sdtContent>
          <w:permStart w:id="324142413" w:edGrp="everyone"/>
          <w:r>
            <w:rPr>
              <w:rStyle w:val="Platzhaltertext"/>
              <w:rFonts w:ascii="Leelawadee UI" w:hAnsi="Leelawadee UI" w:cs="Leelawadee UI"/>
            </w:rPr>
            <w:t>gewünschte Anzahl eintragen.</w:t>
          </w:r>
          <w:permEnd w:id="324142413"/>
        </w:sdtContent>
      </w:sdt>
    </w:p>
    <w:p w14:paraId="74B11C62" w14:textId="77777777" w:rsidR="00951F78" w:rsidRDefault="00951F78" w:rsidP="00951F78">
      <w:pPr>
        <w:spacing w:line="240" w:lineRule="auto"/>
        <w:jc w:val="both"/>
        <w:rPr>
          <w:rFonts w:ascii="Leelawadee UI" w:hAnsi="Leelawadee UI" w:cs="Leelawadee UI"/>
        </w:rPr>
      </w:pPr>
    </w:p>
    <w:p w14:paraId="499AD31D" w14:textId="77777777" w:rsidR="00951F78" w:rsidRDefault="00951F78" w:rsidP="00951F78">
      <w:pPr>
        <w:spacing w:line="240" w:lineRule="auto"/>
        <w:jc w:val="both"/>
        <w:rPr>
          <w:rFonts w:ascii="Leelawadee UI" w:hAnsi="Leelawadee UI" w:cs="Leelawadee UI"/>
        </w:rPr>
      </w:pPr>
      <w:r>
        <w:rPr>
          <w:rFonts w:ascii="Leelawadee UI" w:hAnsi="Leelawadee UI" w:cs="Leelawadee UI"/>
        </w:rPr>
        <w:t xml:space="preserve">Datum: </w:t>
      </w:r>
      <w:sdt>
        <w:sdtPr>
          <w:rPr>
            <w:rFonts w:ascii="Leelawadee UI" w:hAnsi="Leelawadee UI" w:cs="Leelawadee UI"/>
          </w:rPr>
          <w:id w:val="-311644778"/>
          <w:placeholder>
            <w:docPart w:val="3A48D411AF404CA2A3627929D45AF45E"/>
          </w:placeholder>
          <w:showingPlcHdr/>
          <w:date>
            <w:dateFormat w:val="dd.MM.yyyy"/>
            <w:lid w:val="de-DE"/>
            <w:storeMappedDataAs w:val="dateTime"/>
            <w:calendar w:val="gregorian"/>
          </w:date>
        </w:sdtPr>
        <w:sdtContent>
          <w:permStart w:id="937840489" w:edGrp="everyone"/>
          <w:r>
            <w:rPr>
              <w:rFonts w:ascii="Leelawadee UI" w:hAnsi="Leelawadee UI" w:cs="Leelawadee UI"/>
            </w:rPr>
            <w:t>Datum auswählen.</w:t>
          </w:r>
          <w:permEnd w:id="937840489"/>
        </w:sdtContent>
      </w:sdt>
    </w:p>
    <w:p w14:paraId="53A1E583" w14:textId="77777777" w:rsidR="00951F78" w:rsidRDefault="00951F78" w:rsidP="00951F78">
      <w:pPr>
        <w:spacing w:line="240" w:lineRule="auto"/>
        <w:jc w:val="both"/>
        <w:rPr>
          <w:rFonts w:ascii="Leelawadee UI" w:hAnsi="Leelawadee UI" w:cs="Leelawadee UI"/>
        </w:rPr>
      </w:pPr>
      <w:r>
        <w:rPr>
          <w:rFonts w:ascii="Leelawadee UI" w:hAnsi="Leelawadee UI" w:cs="Leelawadee UI"/>
        </w:rPr>
        <w:t xml:space="preserve">Unterschrift: </w:t>
      </w:r>
      <w:sdt>
        <w:sdtPr>
          <w:rPr>
            <w:rFonts w:ascii="Leelawadee UI" w:hAnsi="Leelawadee UI" w:cs="Leelawadee UI"/>
          </w:rPr>
          <w:id w:val="787094399"/>
          <w:placeholder>
            <w:docPart w:val="E9CC9EC3568945CF863246CEF62B8513"/>
          </w:placeholder>
          <w:showingPlcHdr/>
        </w:sdtPr>
        <w:sdtContent>
          <w:permStart w:id="2144618316" w:edGrp="everyone"/>
          <w:r>
            <w:rPr>
              <w:rFonts w:ascii="Leelawadee UI" w:hAnsi="Leelawadee UI" w:cs="Leelawadee UI"/>
            </w:rPr>
            <w:t>Unterschreiben Sie hier.</w:t>
          </w:r>
          <w:permEnd w:id="2144618316"/>
        </w:sdtContent>
      </w:sdt>
    </w:p>
    <w:p w14:paraId="04EEB49A" w14:textId="77777777" w:rsidR="00951F78" w:rsidRDefault="00951F78" w:rsidP="00951F78">
      <w:pPr>
        <w:spacing w:line="240" w:lineRule="auto"/>
        <w:jc w:val="both"/>
        <w:rPr>
          <w:rFonts w:ascii="Leelawadee UI" w:hAnsi="Leelawadee UI" w:cs="Leelawadee UI"/>
        </w:rPr>
      </w:pPr>
    </w:p>
    <w:p w14:paraId="54931B89" w14:textId="77777777" w:rsidR="00951F78" w:rsidRDefault="00951F78" w:rsidP="00951F78">
      <w:pPr>
        <w:spacing w:line="240" w:lineRule="auto"/>
        <w:jc w:val="both"/>
        <w:rPr>
          <w:rFonts w:ascii="Leelawadee UI" w:hAnsi="Leelawadee UI" w:cs="Leelawadee UI"/>
        </w:rPr>
      </w:pPr>
      <w:r>
        <w:rPr>
          <w:rFonts w:ascii="Leelawadee UI" w:hAnsi="Leelawadee UI" w:cs="Leelawadee UI"/>
        </w:rPr>
        <w:t xml:space="preserve">Bitte schicken Sie Ihre ausgefüllte Bestellung per E-Mail an </w:t>
      </w:r>
    </w:p>
    <w:p w14:paraId="2A943B53" w14:textId="77777777" w:rsidR="00951F78" w:rsidRDefault="00000000" w:rsidP="00951F78">
      <w:pPr>
        <w:spacing w:line="240" w:lineRule="auto"/>
        <w:jc w:val="both"/>
        <w:rPr>
          <w:rFonts w:ascii="Leelawadee UI" w:hAnsi="Leelawadee UI" w:cs="Leelawadee UI"/>
        </w:rPr>
      </w:pPr>
      <w:hyperlink r:id="rId10" w:history="1">
        <w:r w:rsidR="00951F78">
          <w:rPr>
            <w:rStyle w:val="Hyperlink"/>
            <w:rFonts w:ascii="Leelawadee UI" w:hAnsi="Leelawadee UI" w:cs="Leelawadee UI"/>
          </w:rPr>
          <w:t>bestellung-plusbrief@briefmarkenfreunde-ge.de</w:t>
        </w:r>
      </w:hyperlink>
      <w:r w:rsidR="00951F78">
        <w:rPr>
          <w:rStyle w:val="go"/>
          <w:rFonts w:ascii="Leelawadee UI" w:hAnsi="Leelawadee UI" w:cs="Leelawadee UI"/>
        </w:rPr>
        <w:t xml:space="preserve"> </w:t>
      </w:r>
    </w:p>
    <w:p w14:paraId="13B4AFDA" w14:textId="77777777" w:rsidR="00951F78" w:rsidRDefault="00951F78" w:rsidP="00951F78">
      <w:pPr>
        <w:spacing w:line="240" w:lineRule="auto"/>
        <w:jc w:val="both"/>
        <w:rPr>
          <w:rFonts w:ascii="Leelawadee UI" w:hAnsi="Leelawadee UI" w:cs="Leelawadee UI"/>
        </w:rPr>
      </w:pPr>
    </w:p>
    <w:p w14:paraId="15CB09BA" w14:textId="77777777" w:rsidR="00951F78" w:rsidRDefault="00951F78" w:rsidP="00951F78">
      <w:pPr>
        <w:spacing w:line="240" w:lineRule="auto"/>
        <w:jc w:val="both"/>
        <w:rPr>
          <w:rFonts w:ascii="Leelawadee UI" w:hAnsi="Leelawadee UI" w:cs="Leelawadee UI"/>
          <w:b/>
        </w:rPr>
      </w:pPr>
      <w:r>
        <w:rPr>
          <w:rFonts w:ascii="Leelawadee UI" w:hAnsi="Leelawadee UI" w:cs="Leelawadee UI"/>
          <w:b/>
        </w:rPr>
        <w:t>Hinweise:</w:t>
      </w:r>
    </w:p>
    <w:p w14:paraId="2940DBA5" w14:textId="77777777" w:rsidR="00951F78" w:rsidRDefault="00951F78" w:rsidP="00951F78">
      <w:pPr>
        <w:spacing w:line="240" w:lineRule="auto"/>
        <w:jc w:val="both"/>
        <w:rPr>
          <w:rFonts w:ascii="Leelawadee UI" w:hAnsi="Leelawadee UI" w:cs="Leelawadee UI"/>
        </w:rPr>
      </w:pPr>
      <w:r>
        <w:rPr>
          <w:rFonts w:ascii="Leelawadee UI" w:hAnsi="Leelawadee UI" w:cs="Leelawadee UI"/>
        </w:rPr>
        <w:t xml:space="preserve">Echt gelaufene Plusbriefe Individuell werden am 1. November 2023 vor Ort auf der Veranstaltung mit dem Sonderstempel versehen und über das Event-Team Philatelie der Post direkt an den Käufer verschickt. Der Aufdruck der Adresse erfolgt per Adressaufkleber. </w:t>
      </w:r>
    </w:p>
    <w:p w14:paraId="38370FD3" w14:textId="77777777" w:rsidR="00951F78" w:rsidRDefault="00951F78" w:rsidP="00951F78">
      <w:pPr>
        <w:spacing w:line="240" w:lineRule="auto"/>
        <w:jc w:val="both"/>
        <w:rPr>
          <w:rFonts w:ascii="Leelawadee UI" w:hAnsi="Leelawadee UI" w:cs="Leelawadee UI"/>
        </w:rPr>
      </w:pPr>
      <w:r>
        <w:rPr>
          <w:rFonts w:ascii="Leelawadee UI" w:hAnsi="Leelawadee UI" w:cs="Leelawadee UI"/>
          <w:sz w:val="24"/>
        </w:rPr>
        <w:t xml:space="preserve">Für den Versand von nur mit Sonderstempel gestempelten bzw. ungestempelten </w:t>
      </w:r>
      <w:r>
        <w:rPr>
          <w:rFonts w:ascii="Leelawadee UI" w:hAnsi="Leelawadee UI" w:cs="Leelawadee UI"/>
        </w:rPr>
        <w:t xml:space="preserve">Plusbriefen Individuell fallen zusätzlich Porto- und Versandspesen je nach Auftrag an. </w:t>
      </w:r>
    </w:p>
    <w:p w14:paraId="3366E50C" w14:textId="77777777" w:rsidR="00951F78" w:rsidRDefault="00951F78" w:rsidP="00951F78">
      <w:pPr>
        <w:spacing w:line="240" w:lineRule="auto"/>
        <w:jc w:val="both"/>
        <w:rPr>
          <w:rFonts w:ascii="Leelawadee UI" w:hAnsi="Leelawadee UI" w:cs="Leelawadee UI"/>
        </w:rPr>
      </w:pPr>
      <w:r>
        <w:rPr>
          <w:rFonts w:ascii="Leelawadee UI" w:hAnsi="Leelawadee UI" w:cs="Leelawadee UI"/>
        </w:rPr>
        <w:t>Nach erfolgter Bestätigung der Bestellung erhalten Sie eine Rechnung per E-Mail.</w:t>
      </w:r>
    </w:p>
    <w:p w14:paraId="0D6DDD92" w14:textId="77777777" w:rsidR="00951F78" w:rsidRDefault="00951F78" w:rsidP="00951F78">
      <w:pPr>
        <w:spacing w:line="240" w:lineRule="auto"/>
        <w:jc w:val="both"/>
        <w:rPr>
          <w:rFonts w:ascii="Leelawadee UI" w:hAnsi="Leelawadee UI" w:cs="Leelawadee UI"/>
          <w:sz w:val="24"/>
        </w:rPr>
      </w:pPr>
      <w:r>
        <w:rPr>
          <w:rFonts w:ascii="Leelawadee UI" w:hAnsi="Leelawadee UI" w:cs="Leelawadee UI"/>
        </w:rPr>
        <w:t>Beide Briefe sind zusätzlich auch vor Ort am Veranstaltungstag in Gelsenkirchen-Rotthausen erhältlich.</w:t>
      </w:r>
    </w:p>
    <w:p w14:paraId="4CC07885" w14:textId="77777777" w:rsidR="00F24B07" w:rsidRDefault="00F24B07"/>
    <w:sectPr w:rsidR="00F24B07" w:rsidSect="00951F78">
      <w:pgSz w:w="11906" w:h="16838"/>
      <w:pgMar w:top="284" w:right="1417" w:bottom="56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186F9" w14:textId="77777777" w:rsidR="003B5E99" w:rsidRDefault="003B5E99" w:rsidP="00951F78">
      <w:pPr>
        <w:spacing w:after="0" w:line="240" w:lineRule="auto"/>
      </w:pPr>
      <w:r>
        <w:separator/>
      </w:r>
    </w:p>
  </w:endnote>
  <w:endnote w:type="continuationSeparator" w:id="0">
    <w:p w14:paraId="632F6D35" w14:textId="77777777" w:rsidR="003B5E99" w:rsidRDefault="003B5E99" w:rsidP="00951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0D4E3" w14:textId="77777777" w:rsidR="003B5E99" w:rsidRDefault="003B5E99" w:rsidP="00951F78">
      <w:pPr>
        <w:spacing w:after="0" w:line="240" w:lineRule="auto"/>
      </w:pPr>
      <w:r>
        <w:separator/>
      </w:r>
    </w:p>
  </w:footnote>
  <w:footnote w:type="continuationSeparator" w:id="0">
    <w:p w14:paraId="4173FD7D" w14:textId="77777777" w:rsidR="003B5E99" w:rsidRDefault="003B5E99" w:rsidP="00951F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readOnly" w:enforcement="1" w:cryptProviderType="rsaAES" w:cryptAlgorithmClass="hash" w:cryptAlgorithmType="typeAny" w:cryptAlgorithmSid="14" w:cryptSpinCount="100000" w:hash="NHXyAngRz7rLCt4WJGQJ25ku2ehbVQC1uIYbze5f8iyijhYNnjY27cvD9tPJ10mSRbwAoAmqlbPxq4U97A2h5g==" w:salt="U8rdDJL3iJrHdeiRn+CNJ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F78"/>
    <w:rsid w:val="0003078D"/>
    <w:rsid w:val="000447F8"/>
    <w:rsid w:val="00046F74"/>
    <w:rsid w:val="0004761A"/>
    <w:rsid w:val="00053E2C"/>
    <w:rsid w:val="0005447D"/>
    <w:rsid w:val="0006282F"/>
    <w:rsid w:val="0007255D"/>
    <w:rsid w:val="00077F06"/>
    <w:rsid w:val="00087F50"/>
    <w:rsid w:val="00093DE4"/>
    <w:rsid w:val="00095696"/>
    <w:rsid w:val="000957B0"/>
    <w:rsid w:val="000970AA"/>
    <w:rsid w:val="000A2181"/>
    <w:rsid w:val="000A4314"/>
    <w:rsid w:val="000B0091"/>
    <w:rsid w:val="000D09DD"/>
    <w:rsid w:val="000D6F48"/>
    <w:rsid w:val="000E3727"/>
    <w:rsid w:val="000E3F3A"/>
    <w:rsid w:val="000F76B3"/>
    <w:rsid w:val="00106640"/>
    <w:rsid w:val="001073C0"/>
    <w:rsid w:val="0010754B"/>
    <w:rsid w:val="00134B4F"/>
    <w:rsid w:val="0014348D"/>
    <w:rsid w:val="001537FB"/>
    <w:rsid w:val="00160549"/>
    <w:rsid w:val="00166F54"/>
    <w:rsid w:val="0017619D"/>
    <w:rsid w:val="001907D3"/>
    <w:rsid w:val="00192862"/>
    <w:rsid w:val="001A0CDC"/>
    <w:rsid w:val="001A546E"/>
    <w:rsid w:val="001B3B97"/>
    <w:rsid w:val="001B4275"/>
    <w:rsid w:val="001C656C"/>
    <w:rsid w:val="001D353F"/>
    <w:rsid w:val="001D7251"/>
    <w:rsid w:val="001E10CA"/>
    <w:rsid w:val="001E2A8D"/>
    <w:rsid w:val="001E6801"/>
    <w:rsid w:val="001E6A6E"/>
    <w:rsid w:val="001F18F1"/>
    <w:rsid w:val="001F54F2"/>
    <w:rsid w:val="00201DA4"/>
    <w:rsid w:val="002108DB"/>
    <w:rsid w:val="00212267"/>
    <w:rsid w:val="002130D0"/>
    <w:rsid w:val="00213785"/>
    <w:rsid w:val="002141B5"/>
    <w:rsid w:val="002226A5"/>
    <w:rsid w:val="00222DA6"/>
    <w:rsid w:val="002244B6"/>
    <w:rsid w:val="00233F14"/>
    <w:rsid w:val="00234B72"/>
    <w:rsid w:val="00244001"/>
    <w:rsid w:val="00244C7E"/>
    <w:rsid w:val="00244DF3"/>
    <w:rsid w:val="00262D1F"/>
    <w:rsid w:val="00262F20"/>
    <w:rsid w:val="0027135F"/>
    <w:rsid w:val="0027464B"/>
    <w:rsid w:val="00275DE0"/>
    <w:rsid w:val="00281315"/>
    <w:rsid w:val="00282EA3"/>
    <w:rsid w:val="00284BFD"/>
    <w:rsid w:val="002A27ED"/>
    <w:rsid w:val="002B1EAD"/>
    <w:rsid w:val="002B611D"/>
    <w:rsid w:val="002B6402"/>
    <w:rsid w:val="002B70C0"/>
    <w:rsid w:val="002C4F57"/>
    <w:rsid w:val="002D67B5"/>
    <w:rsid w:val="002E4058"/>
    <w:rsid w:val="002E69EE"/>
    <w:rsid w:val="002E7CE6"/>
    <w:rsid w:val="002F79D9"/>
    <w:rsid w:val="00302A76"/>
    <w:rsid w:val="00317507"/>
    <w:rsid w:val="00322FF8"/>
    <w:rsid w:val="00346885"/>
    <w:rsid w:val="003519F3"/>
    <w:rsid w:val="003530F2"/>
    <w:rsid w:val="003624D4"/>
    <w:rsid w:val="00367A69"/>
    <w:rsid w:val="00373D74"/>
    <w:rsid w:val="003746E0"/>
    <w:rsid w:val="00384F28"/>
    <w:rsid w:val="00386B59"/>
    <w:rsid w:val="003949C2"/>
    <w:rsid w:val="00395592"/>
    <w:rsid w:val="003A0697"/>
    <w:rsid w:val="003A0B8E"/>
    <w:rsid w:val="003A20C1"/>
    <w:rsid w:val="003B1F4C"/>
    <w:rsid w:val="003B23BE"/>
    <w:rsid w:val="003B5E99"/>
    <w:rsid w:val="003B65D2"/>
    <w:rsid w:val="003C1C9D"/>
    <w:rsid w:val="003D656D"/>
    <w:rsid w:val="003E0BEB"/>
    <w:rsid w:val="003E59CD"/>
    <w:rsid w:val="003E5D8A"/>
    <w:rsid w:val="003E7148"/>
    <w:rsid w:val="003F2129"/>
    <w:rsid w:val="003F256C"/>
    <w:rsid w:val="003F5E30"/>
    <w:rsid w:val="003F6E1D"/>
    <w:rsid w:val="00405C4D"/>
    <w:rsid w:val="00407F55"/>
    <w:rsid w:val="004136A6"/>
    <w:rsid w:val="00426342"/>
    <w:rsid w:val="0043101E"/>
    <w:rsid w:val="00432990"/>
    <w:rsid w:val="00437185"/>
    <w:rsid w:val="00441A9B"/>
    <w:rsid w:val="00445A09"/>
    <w:rsid w:val="00453B30"/>
    <w:rsid w:val="00456016"/>
    <w:rsid w:val="00457C89"/>
    <w:rsid w:val="00463C85"/>
    <w:rsid w:val="00471685"/>
    <w:rsid w:val="004740F2"/>
    <w:rsid w:val="00475522"/>
    <w:rsid w:val="00476ECC"/>
    <w:rsid w:val="0048121B"/>
    <w:rsid w:val="0048522F"/>
    <w:rsid w:val="00497497"/>
    <w:rsid w:val="00497F52"/>
    <w:rsid w:val="004B01AB"/>
    <w:rsid w:val="004B746C"/>
    <w:rsid w:val="004B77DC"/>
    <w:rsid w:val="004C21AD"/>
    <w:rsid w:val="004C2DF8"/>
    <w:rsid w:val="004C3906"/>
    <w:rsid w:val="004D059F"/>
    <w:rsid w:val="004F062D"/>
    <w:rsid w:val="005012C1"/>
    <w:rsid w:val="00511411"/>
    <w:rsid w:val="00514F43"/>
    <w:rsid w:val="005312E9"/>
    <w:rsid w:val="005321DE"/>
    <w:rsid w:val="00532285"/>
    <w:rsid w:val="00536DC0"/>
    <w:rsid w:val="00545F85"/>
    <w:rsid w:val="00553DFB"/>
    <w:rsid w:val="0056510B"/>
    <w:rsid w:val="00570FFE"/>
    <w:rsid w:val="00575892"/>
    <w:rsid w:val="00581CFA"/>
    <w:rsid w:val="005876A3"/>
    <w:rsid w:val="00591149"/>
    <w:rsid w:val="00595DC6"/>
    <w:rsid w:val="005A00FF"/>
    <w:rsid w:val="005A10BE"/>
    <w:rsid w:val="005A5D13"/>
    <w:rsid w:val="005A64BC"/>
    <w:rsid w:val="005A6EA4"/>
    <w:rsid w:val="005A6FC7"/>
    <w:rsid w:val="005C0174"/>
    <w:rsid w:val="005C05A2"/>
    <w:rsid w:val="005C5B25"/>
    <w:rsid w:val="005C6C71"/>
    <w:rsid w:val="005E162E"/>
    <w:rsid w:val="005E4B10"/>
    <w:rsid w:val="005F24DB"/>
    <w:rsid w:val="00602967"/>
    <w:rsid w:val="00603A58"/>
    <w:rsid w:val="00604C19"/>
    <w:rsid w:val="006065C5"/>
    <w:rsid w:val="00616D40"/>
    <w:rsid w:val="006175A8"/>
    <w:rsid w:val="00622760"/>
    <w:rsid w:val="006255CE"/>
    <w:rsid w:val="00640202"/>
    <w:rsid w:val="0064124F"/>
    <w:rsid w:val="00651FD3"/>
    <w:rsid w:val="006568E2"/>
    <w:rsid w:val="00664AC6"/>
    <w:rsid w:val="00671DBD"/>
    <w:rsid w:val="00672E70"/>
    <w:rsid w:val="00675664"/>
    <w:rsid w:val="006764FC"/>
    <w:rsid w:val="00686974"/>
    <w:rsid w:val="006A0336"/>
    <w:rsid w:val="006A3A6F"/>
    <w:rsid w:val="006A5166"/>
    <w:rsid w:val="006A5A8B"/>
    <w:rsid w:val="006B3E33"/>
    <w:rsid w:val="006B4384"/>
    <w:rsid w:val="006B7422"/>
    <w:rsid w:val="006C4FE3"/>
    <w:rsid w:val="006D2E1B"/>
    <w:rsid w:val="006D3212"/>
    <w:rsid w:val="006E4981"/>
    <w:rsid w:val="006F536D"/>
    <w:rsid w:val="00701DE2"/>
    <w:rsid w:val="00702EB5"/>
    <w:rsid w:val="00705717"/>
    <w:rsid w:val="0071181B"/>
    <w:rsid w:val="00711B8C"/>
    <w:rsid w:val="00714D20"/>
    <w:rsid w:val="00715550"/>
    <w:rsid w:val="007156FE"/>
    <w:rsid w:val="0072445E"/>
    <w:rsid w:val="00734BB8"/>
    <w:rsid w:val="007467AD"/>
    <w:rsid w:val="007603DF"/>
    <w:rsid w:val="00761BDB"/>
    <w:rsid w:val="0076673F"/>
    <w:rsid w:val="00774638"/>
    <w:rsid w:val="00776457"/>
    <w:rsid w:val="00777415"/>
    <w:rsid w:val="00782B75"/>
    <w:rsid w:val="00783AF8"/>
    <w:rsid w:val="007907B1"/>
    <w:rsid w:val="007931E2"/>
    <w:rsid w:val="00796748"/>
    <w:rsid w:val="007A6013"/>
    <w:rsid w:val="007B7D36"/>
    <w:rsid w:val="007C299F"/>
    <w:rsid w:val="007D1B6B"/>
    <w:rsid w:val="007D25EB"/>
    <w:rsid w:val="007E11CC"/>
    <w:rsid w:val="007E4EB2"/>
    <w:rsid w:val="007E7A58"/>
    <w:rsid w:val="0082380B"/>
    <w:rsid w:val="008552EB"/>
    <w:rsid w:val="0086078C"/>
    <w:rsid w:val="00863C45"/>
    <w:rsid w:val="00864EEF"/>
    <w:rsid w:val="00866D70"/>
    <w:rsid w:val="008711F3"/>
    <w:rsid w:val="008842A0"/>
    <w:rsid w:val="008929F7"/>
    <w:rsid w:val="00893F6F"/>
    <w:rsid w:val="0089539A"/>
    <w:rsid w:val="008A59B6"/>
    <w:rsid w:val="008A686F"/>
    <w:rsid w:val="008C0F78"/>
    <w:rsid w:val="008C2FB3"/>
    <w:rsid w:val="008C54EE"/>
    <w:rsid w:val="008D154E"/>
    <w:rsid w:val="008D2E3F"/>
    <w:rsid w:val="008D5F76"/>
    <w:rsid w:val="008E4C30"/>
    <w:rsid w:val="008F2DB2"/>
    <w:rsid w:val="008F4674"/>
    <w:rsid w:val="008F5F71"/>
    <w:rsid w:val="008F681B"/>
    <w:rsid w:val="009062DF"/>
    <w:rsid w:val="009177C1"/>
    <w:rsid w:val="00924767"/>
    <w:rsid w:val="00931E76"/>
    <w:rsid w:val="00935025"/>
    <w:rsid w:val="0093729C"/>
    <w:rsid w:val="00941A0B"/>
    <w:rsid w:val="0094352B"/>
    <w:rsid w:val="00951F78"/>
    <w:rsid w:val="009521EB"/>
    <w:rsid w:val="0096219A"/>
    <w:rsid w:val="009661B6"/>
    <w:rsid w:val="00972841"/>
    <w:rsid w:val="009763E2"/>
    <w:rsid w:val="00987413"/>
    <w:rsid w:val="0099440A"/>
    <w:rsid w:val="00994C33"/>
    <w:rsid w:val="00996294"/>
    <w:rsid w:val="009969AB"/>
    <w:rsid w:val="00997324"/>
    <w:rsid w:val="009A0CE6"/>
    <w:rsid w:val="009A51E2"/>
    <w:rsid w:val="009B0C3B"/>
    <w:rsid w:val="009C21DB"/>
    <w:rsid w:val="009C5704"/>
    <w:rsid w:val="009D228E"/>
    <w:rsid w:val="009E17CF"/>
    <w:rsid w:val="009F1CDF"/>
    <w:rsid w:val="009F2EC0"/>
    <w:rsid w:val="009F4299"/>
    <w:rsid w:val="009F50EB"/>
    <w:rsid w:val="009F6E78"/>
    <w:rsid w:val="00A14DF6"/>
    <w:rsid w:val="00A17448"/>
    <w:rsid w:val="00A2480D"/>
    <w:rsid w:val="00A31F4A"/>
    <w:rsid w:val="00A34124"/>
    <w:rsid w:val="00A37D4D"/>
    <w:rsid w:val="00A44F50"/>
    <w:rsid w:val="00A460E5"/>
    <w:rsid w:val="00A4795D"/>
    <w:rsid w:val="00A515CD"/>
    <w:rsid w:val="00A5459C"/>
    <w:rsid w:val="00A63BAB"/>
    <w:rsid w:val="00A65BF4"/>
    <w:rsid w:val="00A77A56"/>
    <w:rsid w:val="00A80ED6"/>
    <w:rsid w:val="00A91461"/>
    <w:rsid w:val="00AA3A49"/>
    <w:rsid w:val="00AB0F66"/>
    <w:rsid w:val="00AB1610"/>
    <w:rsid w:val="00AB1B8A"/>
    <w:rsid w:val="00AB7ADD"/>
    <w:rsid w:val="00AC0264"/>
    <w:rsid w:val="00AD2B48"/>
    <w:rsid w:val="00AD568B"/>
    <w:rsid w:val="00AE39A2"/>
    <w:rsid w:val="00AE6A6E"/>
    <w:rsid w:val="00AF6928"/>
    <w:rsid w:val="00AF764D"/>
    <w:rsid w:val="00B032BF"/>
    <w:rsid w:val="00B06343"/>
    <w:rsid w:val="00B10CF2"/>
    <w:rsid w:val="00B41D52"/>
    <w:rsid w:val="00B450F4"/>
    <w:rsid w:val="00B50F29"/>
    <w:rsid w:val="00B515E1"/>
    <w:rsid w:val="00B54BA9"/>
    <w:rsid w:val="00B615FB"/>
    <w:rsid w:val="00B643FE"/>
    <w:rsid w:val="00B65674"/>
    <w:rsid w:val="00B70885"/>
    <w:rsid w:val="00B7683D"/>
    <w:rsid w:val="00B81F1B"/>
    <w:rsid w:val="00B8562F"/>
    <w:rsid w:val="00B86539"/>
    <w:rsid w:val="00B92419"/>
    <w:rsid w:val="00B93343"/>
    <w:rsid w:val="00B96C60"/>
    <w:rsid w:val="00BA5ED0"/>
    <w:rsid w:val="00BB5E85"/>
    <w:rsid w:val="00BD0C15"/>
    <w:rsid w:val="00BD4A56"/>
    <w:rsid w:val="00BE68B8"/>
    <w:rsid w:val="00BF788B"/>
    <w:rsid w:val="00C075FC"/>
    <w:rsid w:val="00C07813"/>
    <w:rsid w:val="00C07B66"/>
    <w:rsid w:val="00C1317E"/>
    <w:rsid w:val="00C171DA"/>
    <w:rsid w:val="00C2524A"/>
    <w:rsid w:val="00C25ED7"/>
    <w:rsid w:val="00C33B02"/>
    <w:rsid w:val="00C45736"/>
    <w:rsid w:val="00C5163C"/>
    <w:rsid w:val="00C53C62"/>
    <w:rsid w:val="00C5748E"/>
    <w:rsid w:val="00C57B3F"/>
    <w:rsid w:val="00C621C8"/>
    <w:rsid w:val="00C6253E"/>
    <w:rsid w:val="00C626D0"/>
    <w:rsid w:val="00C71C1F"/>
    <w:rsid w:val="00C811EC"/>
    <w:rsid w:val="00C93A1B"/>
    <w:rsid w:val="00CB06DD"/>
    <w:rsid w:val="00CB64FA"/>
    <w:rsid w:val="00CB7C71"/>
    <w:rsid w:val="00CC5D47"/>
    <w:rsid w:val="00CC64C0"/>
    <w:rsid w:val="00CD0B28"/>
    <w:rsid w:val="00CD17F1"/>
    <w:rsid w:val="00CD75AE"/>
    <w:rsid w:val="00CD7F47"/>
    <w:rsid w:val="00CE295D"/>
    <w:rsid w:val="00CE3969"/>
    <w:rsid w:val="00CF2C3E"/>
    <w:rsid w:val="00D01F0C"/>
    <w:rsid w:val="00D03ED2"/>
    <w:rsid w:val="00D102D0"/>
    <w:rsid w:val="00D1101A"/>
    <w:rsid w:val="00D14384"/>
    <w:rsid w:val="00D16931"/>
    <w:rsid w:val="00D17995"/>
    <w:rsid w:val="00D20EC9"/>
    <w:rsid w:val="00D2322C"/>
    <w:rsid w:val="00D352F6"/>
    <w:rsid w:val="00D606BB"/>
    <w:rsid w:val="00D632AD"/>
    <w:rsid w:val="00D66B07"/>
    <w:rsid w:val="00D7268C"/>
    <w:rsid w:val="00D72971"/>
    <w:rsid w:val="00D72C45"/>
    <w:rsid w:val="00D7569B"/>
    <w:rsid w:val="00D764FF"/>
    <w:rsid w:val="00D80BE2"/>
    <w:rsid w:val="00D9056A"/>
    <w:rsid w:val="00DA5483"/>
    <w:rsid w:val="00DB29F9"/>
    <w:rsid w:val="00DB44BA"/>
    <w:rsid w:val="00DB5E33"/>
    <w:rsid w:val="00DC1DAF"/>
    <w:rsid w:val="00DC3B70"/>
    <w:rsid w:val="00DD2E32"/>
    <w:rsid w:val="00DE0E23"/>
    <w:rsid w:val="00DE191D"/>
    <w:rsid w:val="00DE3107"/>
    <w:rsid w:val="00DE5185"/>
    <w:rsid w:val="00DE6297"/>
    <w:rsid w:val="00DF5512"/>
    <w:rsid w:val="00DF585E"/>
    <w:rsid w:val="00DF7BFE"/>
    <w:rsid w:val="00E035E6"/>
    <w:rsid w:val="00E03D6A"/>
    <w:rsid w:val="00E10F30"/>
    <w:rsid w:val="00E1284D"/>
    <w:rsid w:val="00E168C5"/>
    <w:rsid w:val="00E3779F"/>
    <w:rsid w:val="00E44F9B"/>
    <w:rsid w:val="00E45ACB"/>
    <w:rsid w:val="00E47AB1"/>
    <w:rsid w:val="00E573D5"/>
    <w:rsid w:val="00E70A1D"/>
    <w:rsid w:val="00E7460D"/>
    <w:rsid w:val="00E764DB"/>
    <w:rsid w:val="00E76B74"/>
    <w:rsid w:val="00E83F5E"/>
    <w:rsid w:val="00E913A1"/>
    <w:rsid w:val="00E959C4"/>
    <w:rsid w:val="00EB1214"/>
    <w:rsid w:val="00EC46B4"/>
    <w:rsid w:val="00EC4C05"/>
    <w:rsid w:val="00EC51DB"/>
    <w:rsid w:val="00ED10C4"/>
    <w:rsid w:val="00ED1ACC"/>
    <w:rsid w:val="00EF0121"/>
    <w:rsid w:val="00EF067A"/>
    <w:rsid w:val="00EF0B8F"/>
    <w:rsid w:val="00EF0FA7"/>
    <w:rsid w:val="00EF17ED"/>
    <w:rsid w:val="00EF2CE8"/>
    <w:rsid w:val="00EF41E9"/>
    <w:rsid w:val="00EF424B"/>
    <w:rsid w:val="00F04DDA"/>
    <w:rsid w:val="00F10D64"/>
    <w:rsid w:val="00F14279"/>
    <w:rsid w:val="00F201C1"/>
    <w:rsid w:val="00F24B07"/>
    <w:rsid w:val="00F26331"/>
    <w:rsid w:val="00F42993"/>
    <w:rsid w:val="00F50274"/>
    <w:rsid w:val="00F70D23"/>
    <w:rsid w:val="00F725CA"/>
    <w:rsid w:val="00F75A4A"/>
    <w:rsid w:val="00F76736"/>
    <w:rsid w:val="00F80E4D"/>
    <w:rsid w:val="00F87F8C"/>
    <w:rsid w:val="00FA036F"/>
    <w:rsid w:val="00FA3770"/>
    <w:rsid w:val="00FB1AD7"/>
    <w:rsid w:val="00FC1AB6"/>
    <w:rsid w:val="00FC5649"/>
    <w:rsid w:val="00FD444A"/>
    <w:rsid w:val="00FE30D9"/>
    <w:rsid w:val="00FE43EA"/>
    <w:rsid w:val="00FE7D1E"/>
    <w:rsid w:val="00FF4E52"/>
    <w:rsid w:val="00FF71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1F6AC"/>
  <w15:chartTrackingRefBased/>
  <w15:docId w15:val="{7F97CB6B-8C52-4537-BE0F-450414605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51F7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51F78"/>
    <w:rPr>
      <w:color w:val="0000FF" w:themeColor="hyperlink"/>
      <w:u w:val="single"/>
    </w:rPr>
  </w:style>
  <w:style w:type="character" w:styleId="Platzhaltertext">
    <w:name w:val="Placeholder Text"/>
    <w:basedOn w:val="Absatz-Standardschriftart"/>
    <w:uiPriority w:val="99"/>
    <w:semiHidden/>
    <w:rsid w:val="00951F78"/>
    <w:rPr>
      <w:color w:val="808080"/>
    </w:rPr>
  </w:style>
  <w:style w:type="character" w:customStyle="1" w:styleId="go">
    <w:name w:val="go"/>
    <w:basedOn w:val="Absatz-Standardschriftart"/>
    <w:rsid w:val="00951F78"/>
  </w:style>
  <w:style w:type="paragraph" w:styleId="Kopfzeile">
    <w:name w:val="header"/>
    <w:basedOn w:val="Standard"/>
    <w:link w:val="KopfzeileZchn"/>
    <w:uiPriority w:val="99"/>
    <w:unhideWhenUsed/>
    <w:rsid w:val="00951F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1F78"/>
  </w:style>
  <w:style w:type="paragraph" w:styleId="Fuzeile">
    <w:name w:val="footer"/>
    <w:basedOn w:val="Standard"/>
    <w:link w:val="FuzeileZchn"/>
    <w:uiPriority w:val="99"/>
    <w:unhideWhenUsed/>
    <w:rsid w:val="00951F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1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27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bestellung-plusbrief@briefmarkenfreunde-ge.de" TargetMode="External"/><Relationship Id="rId4" Type="http://schemas.openxmlformats.org/officeDocument/2006/relationships/footnotes" Target="footnotes.xml"/><Relationship Id="rId9"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BE0483C999429DA58FBDBACAD8A784"/>
        <w:category>
          <w:name w:val="Allgemein"/>
          <w:gallery w:val="placeholder"/>
        </w:category>
        <w:types>
          <w:type w:val="bbPlcHdr"/>
        </w:types>
        <w:behaviors>
          <w:behavior w:val="content"/>
        </w:behaviors>
        <w:guid w:val="{EB537E17-8C96-464D-8A7B-7AD36FC9289A}"/>
      </w:docPartPr>
      <w:docPartBody>
        <w:p w:rsidR="00DB27FA" w:rsidRDefault="00C90A0F" w:rsidP="00C90A0F">
          <w:pPr>
            <w:pStyle w:val="08BE0483C999429DA58FBDBACAD8A784"/>
          </w:pPr>
          <w:r>
            <w:rPr>
              <w:rStyle w:val="Platzhaltertext"/>
            </w:rPr>
            <w:t>Bitte tragen Sie hier Ihren Vor- und Nachnamen ein.</w:t>
          </w:r>
        </w:p>
      </w:docPartBody>
    </w:docPart>
    <w:docPart>
      <w:docPartPr>
        <w:name w:val="A75C4179C95C495589904C6919FE7A39"/>
        <w:category>
          <w:name w:val="Allgemein"/>
          <w:gallery w:val="placeholder"/>
        </w:category>
        <w:types>
          <w:type w:val="bbPlcHdr"/>
        </w:types>
        <w:behaviors>
          <w:behavior w:val="content"/>
        </w:behaviors>
        <w:guid w:val="{0AE75473-B3B3-4CBC-A98B-AE6416143C11}"/>
      </w:docPartPr>
      <w:docPartBody>
        <w:p w:rsidR="00DB27FA" w:rsidRDefault="00C90A0F" w:rsidP="00C90A0F">
          <w:pPr>
            <w:pStyle w:val="A75C4179C95C495589904C6919FE7A39"/>
          </w:pPr>
          <w:r>
            <w:rPr>
              <w:rStyle w:val="Platzhaltertext"/>
            </w:rPr>
            <w:t>Bitte tragen Sie hier Ihre vollständige Anschrift ein.</w:t>
          </w:r>
        </w:p>
      </w:docPartBody>
    </w:docPart>
    <w:docPart>
      <w:docPartPr>
        <w:name w:val="EFCEEDC2B39543DBBA74E7302CD0D1D4"/>
        <w:category>
          <w:name w:val="Allgemein"/>
          <w:gallery w:val="placeholder"/>
        </w:category>
        <w:types>
          <w:type w:val="bbPlcHdr"/>
        </w:types>
        <w:behaviors>
          <w:behavior w:val="content"/>
        </w:behaviors>
        <w:guid w:val="{35B3D0AE-D72E-44DF-8845-FEEDA03E2113}"/>
      </w:docPartPr>
      <w:docPartBody>
        <w:p w:rsidR="00DB27FA" w:rsidRDefault="00C90A0F" w:rsidP="00C90A0F">
          <w:pPr>
            <w:pStyle w:val="EFCEEDC2B39543DBBA74E7302CD0D1D4"/>
          </w:pPr>
          <w:r>
            <w:rPr>
              <w:rStyle w:val="Platzhaltertext"/>
            </w:rPr>
            <w:t>Bitte tragen Sie hier Ihre E-Mailadresse ein.</w:t>
          </w:r>
        </w:p>
      </w:docPartBody>
    </w:docPart>
    <w:docPart>
      <w:docPartPr>
        <w:name w:val="B2BCA876371F41119253E8FE189AE42D"/>
        <w:category>
          <w:name w:val="Allgemein"/>
          <w:gallery w:val="placeholder"/>
        </w:category>
        <w:types>
          <w:type w:val="bbPlcHdr"/>
        </w:types>
        <w:behaviors>
          <w:behavior w:val="content"/>
        </w:behaviors>
        <w:guid w:val="{F1845285-0E23-42CF-B69B-E9F5678CC09D}"/>
      </w:docPartPr>
      <w:docPartBody>
        <w:p w:rsidR="00DB27FA" w:rsidRDefault="00C90A0F" w:rsidP="00C90A0F">
          <w:pPr>
            <w:pStyle w:val="B2BCA876371F41119253E8FE189AE42D"/>
          </w:pPr>
          <w:r>
            <w:rPr>
              <w:rStyle w:val="Platzhaltertext"/>
            </w:rPr>
            <w:t>gewünschte Anzahl eintragen.</w:t>
          </w:r>
        </w:p>
      </w:docPartBody>
    </w:docPart>
    <w:docPart>
      <w:docPartPr>
        <w:name w:val="3B9C21CC81EA46F5930685E619F07D9F"/>
        <w:category>
          <w:name w:val="Allgemein"/>
          <w:gallery w:val="placeholder"/>
        </w:category>
        <w:types>
          <w:type w:val="bbPlcHdr"/>
        </w:types>
        <w:behaviors>
          <w:behavior w:val="content"/>
        </w:behaviors>
        <w:guid w:val="{07ADFE05-0475-42A5-AF18-C39BE858ED93}"/>
      </w:docPartPr>
      <w:docPartBody>
        <w:p w:rsidR="00DB27FA" w:rsidRDefault="00C90A0F" w:rsidP="00C90A0F">
          <w:pPr>
            <w:pStyle w:val="3B9C21CC81EA46F5930685E619F07D9F"/>
          </w:pPr>
          <w:r>
            <w:rPr>
              <w:rStyle w:val="Platzhaltertext"/>
            </w:rPr>
            <w:t>gewünschte Anzahl eintragen.</w:t>
          </w:r>
        </w:p>
      </w:docPartBody>
    </w:docPart>
    <w:docPart>
      <w:docPartPr>
        <w:name w:val="81859E79B9DF4D1EA237FE666A3B83BF"/>
        <w:category>
          <w:name w:val="Allgemein"/>
          <w:gallery w:val="placeholder"/>
        </w:category>
        <w:types>
          <w:type w:val="bbPlcHdr"/>
        </w:types>
        <w:behaviors>
          <w:behavior w:val="content"/>
        </w:behaviors>
        <w:guid w:val="{B8D10EA7-2479-4257-A337-A61DD966429A}"/>
      </w:docPartPr>
      <w:docPartBody>
        <w:p w:rsidR="00DB27FA" w:rsidRDefault="00C90A0F" w:rsidP="00C90A0F">
          <w:pPr>
            <w:pStyle w:val="81859E79B9DF4D1EA237FE666A3B83BF"/>
          </w:pPr>
          <w:r>
            <w:rPr>
              <w:rStyle w:val="Platzhaltertext"/>
            </w:rPr>
            <w:t>gewünschte Anzahl eintragen.</w:t>
          </w:r>
        </w:p>
      </w:docPartBody>
    </w:docPart>
    <w:docPart>
      <w:docPartPr>
        <w:name w:val="398CD22952AD4F66AA5DCB6CA899A337"/>
        <w:category>
          <w:name w:val="Allgemein"/>
          <w:gallery w:val="placeholder"/>
        </w:category>
        <w:types>
          <w:type w:val="bbPlcHdr"/>
        </w:types>
        <w:behaviors>
          <w:behavior w:val="content"/>
        </w:behaviors>
        <w:guid w:val="{FDF1C783-E5B8-4BD1-997C-8CFF50238AF6}"/>
      </w:docPartPr>
      <w:docPartBody>
        <w:p w:rsidR="00DB27FA" w:rsidRDefault="00C90A0F" w:rsidP="00C90A0F">
          <w:pPr>
            <w:pStyle w:val="398CD22952AD4F66AA5DCB6CA899A337"/>
          </w:pPr>
          <w:r>
            <w:rPr>
              <w:rStyle w:val="Platzhaltertext"/>
            </w:rPr>
            <w:t>gewünschte Anzahl eintragen.</w:t>
          </w:r>
        </w:p>
      </w:docPartBody>
    </w:docPart>
    <w:docPart>
      <w:docPartPr>
        <w:name w:val="E8F06397A32344709698BEE1A2847C19"/>
        <w:category>
          <w:name w:val="Allgemein"/>
          <w:gallery w:val="placeholder"/>
        </w:category>
        <w:types>
          <w:type w:val="bbPlcHdr"/>
        </w:types>
        <w:behaviors>
          <w:behavior w:val="content"/>
        </w:behaviors>
        <w:guid w:val="{C5D07215-0E9E-47D6-B15D-1AFC03C8A4F2}"/>
      </w:docPartPr>
      <w:docPartBody>
        <w:p w:rsidR="00DB27FA" w:rsidRDefault="00C90A0F" w:rsidP="00C90A0F">
          <w:pPr>
            <w:pStyle w:val="E8F06397A32344709698BEE1A2847C19"/>
          </w:pPr>
          <w:r>
            <w:rPr>
              <w:rStyle w:val="Platzhaltertext"/>
            </w:rPr>
            <w:t>gewünschte Anzahl eintragen.</w:t>
          </w:r>
        </w:p>
      </w:docPartBody>
    </w:docPart>
    <w:docPart>
      <w:docPartPr>
        <w:name w:val="E9A9A4637A1748A983836DA1879F009D"/>
        <w:category>
          <w:name w:val="Allgemein"/>
          <w:gallery w:val="placeholder"/>
        </w:category>
        <w:types>
          <w:type w:val="bbPlcHdr"/>
        </w:types>
        <w:behaviors>
          <w:behavior w:val="content"/>
        </w:behaviors>
        <w:guid w:val="{FB6674CD-C00A-4216-9FF7-5839CCE5828E}"/>
      </w:docPartPr>
      <w:docPartBody>
        <w:p w:rsidR="00DB27FA" w:rsidRDefault="00C90A0F" w:rsidP="00C90A0F">
          <w:pPr>
            <w:pStyle w:val="E9A9A4637A1748A983836DA1879F009D"/>
          </w:pPr>
          <w:r>
            <w:rPr>
              <w:rStyle w:val="Platzhaltertext"/>
            </w:rPr>
            <w:t>gewünschte Anzahl eintragen.</w:t>
          </w:r>
        </w:p>
      </w:docPartBody>
    </w:docPart>
    <w:docPart>
      <w:docPartPr>
        <w:name w:val="3A48D411AF404CA2A3627929D45AF45E"/>
        <w:category>
          <w:name w:val="Allgemein"/>
          <w:gallery w:val="placeholder"/>
        </w:category>
        <w:types>
          <w:type w:val="bbPlcHdr"/>
        </w:types>
        <w:behaviors>
          <w:behavior w:val="content"/>
        </w:behaviors>
        <w:guid w:val="{FE61F5E2-6089-440C-9997-DCFE8FF1DAC7}"/>
      </w:docPartPr>
      <w:docPartBody>
        <w:p w:rsidR="00DB27FA" w:rsidRDefault="00C90A0F" w:rsidP="00C90A0F">
          <w:pPr>
            <w:pStyle w:val="3A48D411AF404CA2A3627929D45AF45E"/>
          </w:pPr>
          <w:r>
            <w:rPr>
              <w:rFonts w:ascii="Leelawadee UI" w:hAnsi="Leelawadee UI" w:cs="Leelawadee UI"/>
            </w:rPr>
            <w:t>Datum auswählen.</w:t>
          </w:r>
        </w:p>
      </w:docPartBody>
    </w:docPart>
    <w:docPart>
      <w:docPartPr>
        <w:name w:val="E9CC9EC3568945CF863246CEF62B8513"/>
        <w:category>
          <w:name w:val="Allgemein"/>
          <w:gallery w:val="placeholder"/>
        </w:category>
        <w:types>
          <w:type w:val="bbPlcHdr"/>
        </w:types>
        <w:behaviors>
          <w:behavior w:val="content"/>
        </w:behaviors>
        <w:guid w:val="{5B94FB01-4163-428D-B840-540A7F525971}"/>
      </w:docPartPr>
      <w:docPartBody>
        <w:p w:rsidR="00DB27FA" w:rsidRDefault="00C90A0F" w:rsidP="00C90A0F">
          <w:pPr>
            <w:pStyle w:val="E9CC9EC3568945CF863246CEF62B8513"/>
          </w:pPr>
          <w:r>
            <w:rPr>
              <w:rFonts w:ascii="Leelawadee UI" w:hAnsi="Leelawadee UI" w:cs="Leelawadee UI"/>
            </w:rPr>
            <w:t>Unterschreiben Sie hier.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A0F"/>
    <w:rsid w:val="002A0A82"/>
    <w:rsid w:val="007D4391"/>
    <w:rsid w:val="009619B8"/>
    <w:rsid w:val="00C90A0F"/>
    <w:rsid w:val="00DB27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90A0F"/>
  </w:style>
  <w:style w:type="paragraph" w:customStyle="1" w:styleId="08BE0483C999429DA58FBDBACAD8A784">
    <w:name w:val="08BE0483C999429DA58FBDBACAD8A784"/>
    <w:rsid w:val="00C90A0F"/>
  </w:style>
  <w:style w:type="paragraph" w:customStyle="1" w:styleId="A75C4179C95C495589904C6919FE7A39">
    <w:name w:val="A75C4179C95C495589904C6919FE7A39"/>
    <w:rsid w:val="00C90A0F"/>
  </w:style>
  <w:style w:type="paragraph" w:customStyle="1" w:styleId="EFCEEDC2B39543DBBA74E7302CD0D1D4">
    <w:name w:val="EFCEEDC2B39543DBBA74E7302CD0D1D4"/>
    <w:rsid w:val="00C90A0F"/>
  </w:style>
  <w:style w:type="paragraph" w:customStyle="1" w:styleId="B2BCA876371F41119253E8FE189AE42D">
    <w:name w:val="B2BCA876371F41119253E8FE189AE42D"/>
    <w:rsid w:val="00C90A0F"/>
  </w:style>
  <w:style w:type="paragraph" w:customStyle="1" w:styleId="3B9C21CC81EA46F5930685E619F07D9F">
    <w:name w:val="3B9C21CC81EA46F5930685E619F07D9F"/>
    <w:rsid w:val="00C90A0F"/>
  </w:style>
  <w:style w:type="paragraph" w:customStyle="1" w:styleId="81859E79B9DF4D1EA237FE666A3B83BF">
    <w:name w:val="81859E79B9DF4D1EA237FE666A3B83BF"/>
    <w:rsid w:val="00C90A0F"/>
  </w:style>
  <w:style w:type="paragraph" w:customStyle="1" w:styleId="398CD22952AD4F66AA5DCB6CA899A337">
    <w:name w:val="398CD22952AD4F66AA5DCB6CA899A337"/>
    <w:rsid w:val="00C90A0F"/>
  </w:style>
  <w:style w:type="paragraph" w:customStyle="1" w:styleId="E8F06397A32344709698BEE1A2847C19">
    <w:name w:val="E8F06397A32344709698BEE1A2847C19"/>
    <w:rsid w:val="00C90A0F"/>
  </w:style>
  <w:style w:type="paragraph" w:customStyle="1" w:styleId="E9A9A4637A1748A983836DA1879F009D">
    <w:name w:val="E9A9A4637A1748A983836DA1879F009D"/>
    <w:rsid w:val="00C90A0F"/>
  </w:style>
  <w:style w:type="paragraph" w:customStyle="1" w:styleId="3A48D411AF404CA2A3627929D45AF45E">
    <w:name w:val="3A48D411AF404CA2A3627929D45AF45E"/>
    <w:rsid w:val="00C90A0F"/>
  </w:style>
  <w:style w:type="paragraph" w:customStyle="1" w:styleId="E9CC9EC3568945CF863246CEF62B8513">
    <w:name w:val="E9CC9EC3568945CF863246CEF62B8513"/>
    <w:rsid w:val="00C90A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1795</Characters>
  <Application>Microsoft Office Word</Application>
  <DocSecurity>8</DocSecurity>
  <Lines>14</Lines>
  <Paragraphs>4</Paragraphs>
  <ScaleCrop>false</ScaleCrop>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Neumann</dc:creator>
  <cp:keywords/>
  <dc:description/>
  <cp:lastModifiedBy>Benjamin Neumann</cp:lastModifiedBy>
  <cp:revision>3</cp:revision>
  <dcterms:created xsi:type="dcterms:W3CDTF">2023-10-12T07:36:00Z</dcterms:created>
  <dcterms:modified xsi:type="dcterms:W3CDTF">2023-10-12T08:01:00Z</dcterms:modified>
</cp:coreProperties>
</file>